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1A5B" w14:textId="0DA51848" w:rsidR="00163CF6" w:rsidRDefault="00163C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998F9" wp14:editId="158C370C">
            <wp:simplePos x="0" y="0"/>
            <wp:positionH relativeFrom="column">
              <wp:posOffset>-71755</wp:posOffset>
            </wp:positionH>
            <wp:positionV relativeFrom="paragraph">
              <wp:posOffset>-36195</wp:posOffset>
            </wp:positionV>
            <wp:extent cx="1838276" cy="853485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6" t="12137" r="13360" b="18253"/>
                    <a:stretch/>
                  </pic:blipFill>
                  <pic:spPr bwMode="auto">
                    <a:xfrm>
                      <a:off x="0" y="0"/>
                      <a:ext cx="1838276" cy="85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3CF6">
        <w:rPr>
          <w:noProof/>
        </w:rPr>
        <w:t xml:space="preserve"> </w:t>
      </w:r>
    </w:p>
    <w:p w14:paraId="52348712" w14:textId="77777777" w:rsidR="000A47C1" w:rsidRDefault="000A47C1"/>
    <w:p w14:paraId="42924648" w14:textId="24F50F5F" w:rsidR="000A47C1" w:rsidRDefault="000A47C1">
      <w:r>
        <w:t xml:space="preserve">                                                                                                                                           Halle, </w:t>
      </w:r>
      <w:r w:rsidR="00F2792C">
        <w:t>3</w:t>
      </w:r>
      <w:r>
        <w:t xml:space="preserve"> </w:t>
      </w:r>
      <w:r w:rsidR="00F2792C">
        <w:t>dec</w:t>
      </w:r>
      <w:r>
        <w:t>ember 2021</w:t>
      </w:r>
    </w:p>
    <w:p w14:paraId="4F6744AA" w14:textId="77777777" w:rsidR="0013588F" w:rsidRDefault="0013588F"/>
    <w:p w14:paraId="220E0C45" w14:textId="5D278006" w:rsidR="00163CF6" w:rsidRDefault="00163CF6">
      <w:r>
        <w:t>Beste ouders,</w:t>
      </w:r>
    </w:p>
    <w:p w14:paraId="1213B1DA" w14:textId="77777777" w:rsidR="000A47C1" w:rsidRPr="001564C1" w:rsidRDefault="000A47C1">
      <w:pPr>
        <w:rPr>
          <w:sz w:val="16"/>
          <w:szCs w:val="16"/>
        </w:rPr>
      </w:pPr>
    </w:p>
    <w:p w14:paraId="0A121DA6" w14:textId="01906C3B" w:rsidR="00163CF6" w:rsidRDefault="00163CF6">
      <w:r>
        <w:t xml:space="preserve">Binnenkort zal de communicatie met de ouders voornamelijk digitaal gebeuren via ons digitaal schoolplatform, Smartschool. Alle berichten, documenten, schoolkalender, … kan je daar makkelijk terug vinden. </w:t>
      </w:r>
    </w:p>
    <w:p w14:paraId="4B35E3AE" w14:textId="0A8F203A" w:rsidR="00163CF6" w:rsidRPr="000A47C1" w:rsidRDefault="00163CF6">
      <w:pPr>
        <w:rPr>
          <w:u w:val="single"/>
        </w:rPr>
      </w:pPr>
      <w:r w:rsidRPr="000A47C1">
        <w:rPr>
          <w:u w:val="single"/>
        </w:rPr>
        <w:t>Hoe kan je inloggen?</w:t>
      </w:r>
    </w:p>
    <w:p w14:paraId="2B0E3848" w14:textId="2FD3F50A" w:rsidR="00163CF6" w:rsidRDefault="000A47C1" w:rsidP="00163CF6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33C1A1" wp14:editId="1575A6FF">
            <wp:simplePos x="0" y="0"/>
            <wp:positionH relativeFrom="column">
              <wp:posOffset>4871720</wp:posOffset>
            </wp:positionH>
            <wp:positionV relativeFrom="paragraph">
              <wp:posOffset>84455</wp:posOffset>
            </wp:positionV>
            <wp:extent cx="781476" cy="727710"/>
            <wp:effectExtent l="0" t="0" r="0" b="0"/>
            <wp:wrapNone/>
            <wp:docPr id="2" name="Afbeelding 2" descr="Smartschool - T.I. Don Bosco H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school - T.I. Don Bosco Hal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r="11200" b="4750"/>
                    <a:stretch/>
                  </pic:blipFill>
                  <pic:spPr bwMode="auto">
                    <a:xfrm>
                      <a:off x="0" y="0"/>
                      <a:ext cx="781476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F6">
        <w:t>Gebruik het e-mailadres dat je noteerde bij de inschrijving van jouw kind!</w:t>
      </w:r>
    </w:p>
    <w:p w14:paraId="49BCFEF2" w14:textId="0726893C" w:rsidR="00163CF6" w:rsidRDefault="00163CF6" w:rsidP="00163CF6">
      <w:pPr>
        <w:pStyle w:val="Lijstalinea"/>
        <w:numPr>
          <w:ilvl w:val="0"/>
          <w:numId w:val="1"/>
        </w:numPr>
      </w:pPr>
      <w:r>
        <w:t>De account van de mama = e-mailadres van mama</w:t>
      </w:r>
    </w:p>
    <w:p w14:paraId="6C6B7DEA" w14:textId="4AB3C7B3" w:rsidR="00163CF6" w:rsidRDefault="00C6007E" w:rsidP="00163CF6">
      <w:pPr>
        <w:pStyle w:val="Lijstalinea"/>
        <w:numPr>
          <w:ilvl w:val="0"/>
          <w:numId w:val="1"/>
        </w:numPr>
      </w:pPr>
      <w:r>
        <w:t>De account van de papa = e-mailadres van papa</w:t>
      </w:r>
    </w:p>
    <w:p w14:paraId="790CB971" w14:textId="71021FB6" w:rsidR="00C6007E" w:rsidRPr="000A47C1" w:rsidRDefault="00C6007E" w:rsidP="00C6007E">
      <w:pPr>
        <w:rPr>
          <w:u w:val="single"/>
        </w:rPr>
      </w:pPr>
      <w:r w:rsidRPr="000A47C1">
        <w:rPr>
          <w:u w:val="single"/>
        </w:rPr>
        <w:t xml:space="preserve">Een handleiding in </w:t>
      </w:r>
      <w:r w:rsidR="008F2985">
        <w:rPr>
          <w:u w:val="single"/>
        </w:rPr>
        <w:t>9</w:t>
      </w:r>
      <w:r w:rsidRPr="000A47C1">
        <w:rPr>
          <w:u w:val="single"/>
        </w:rPr>
        <w:t xml:space="preserve"> stappen: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588F" w14:paraId="7AC94438" w14:textId="77777777" w:rsidTr="001564C1">
        <w:tc>
          <w:tcPr>
            <w:tcW w:w="4530" w:type="dxa"/>
          </w:tcPr>
          <w:p w14:paraId="3A3DCEF4" w14:textId="77777777" w:rsidR="00C6007E" w:rsidRDefault="00C6007E" w:rsidP="00C6007E">
            <w:r w:rsidRPr="000A47C1">
              <w:rPr>
                <w:b/>
                <w:bCs/>
              </w:rPr>
              <w:t>Stap 1</w:t>
            </w:r>
            <w:r>
              <w:t>:</w:t>
            </w:r>
          </w:p>
          <w:p w14:paraId="7A4A3E71" w14:textId="43FE9BF8" w:rsidR="00C6007E" w:rsidRDefault="00C6007E" w:rsidP="00C6007E">
            <w:r>
              <w:t>Surf naar deleerboom.smartschool.be</w:t>
            </w:r>
          </w:p>
        </w:tc>
        <w:tc>
          <w:tcPr>
            <w:tcW w:w="4530" w:type="dxa"/>
          </w:tcPr>
          <w:p w14:paraId="0D4A69CB" w14:textId="68C63BF8" w:rsidR="00C6007E" w:rsidRDefault="00C6007E" w:rsidP="00C6007E">
            <w:pPr>
              <w:jc w:val="center"/>
            </w:pPr>
            <w:r w:rsidRPr="00C6007E">
              <w:t>https://deleerboom.smartschool.be/</w:t>
            </w:r>
          </w:p>
        </w:tc>
      </w:tr>
      <w:tr w:rsidR="0013588F" w14:paraId="1BC7B08D" w14:textId="77777777" w:rsidTr="001564C1">
        <w:tc>
          <w:tcPr>
            <w:tcW w:w="4530" w:type="dxa"/>
          </w:tcPr>
          <w:p w14:paraId="4DC92E8D" w14:textId="731DC8C1" w:rsidR="00C6007E" w:rsidRPr="000A47C1" w:rsidRDefault="00C6007E" w:rsidP="00C6007E">
            <w:pPr>
              <w:rPr>
                <w:b/>
                <w:bCs/>
              </w:rPr>
            </w:pPr>
            <w:bookmarkStart w:id="0" w:name="_Hlk89338336"/>
            <w:r w:rsidRPr="000A47C1">
              <w:rPr>
                <w:b/>
                <w:bCs/>
              </w:rPr>
              <w:t xml:space="preserve">Stap </w:t>
            </w:r>
            <w:r w:rsidR="00F2792C">
              <w:rPr>
                <w:b/>
                <w:bCs/>
              </w:rPr>
              <w:t>2</w:t>
            </w:r>
            <w:r w:rsidRPr="000A47C1">
              <w:rPr>
                <w:b/>
                <w:bCs/>
              </w:rPr>
              <w:t>:</w:t>
            </w:r>
          </w:p>
          <w:p w14:paraId="06E8657C" w14:textId="2041C64B" w:rsidR="00C6007E" w:rsidRDefault="000A47C1" w:rsidP="000A47C1">
            <w:pPr>
              <w:pStyle w:val="Lijstalinea"/>
              <w:numPr>
                <w:ilvl w:val="0"/>
                <w:numId w:val="3"/>
              </w:numPr>
            </w:pPr>
            <w:r>
              <w:t>t</w:t>
            </w:r>
            <w:r w:rsidR="00C6007E">
              <w:t>yp de gebruikersnaam in:</w:t>
            </w:r>
          </w:p>
          <w:p w14:paraId="6B961CBC" w14:textId="38CF4EDC" w:rsidR="00C6007E" w:rsidRDefault="000A47C1" w:rsidP="00C6007E">
            <w:r>
              <w:t xml:space="preserve">        v</w:t>
            </w:r>
            <w:r w:rsidR="00C6007E">
              <w:t>oornaam.familienaam (van jouw kind)</w:t>
            </w:r>
          </w:p>
          <w:p w14:paraId="27214F98" w14:textId="7D3B97CA" w:rsidR="000A47C1" w:rsidRDefault="000A47C1" w:rsidP="000A47C1">
            <w:r>
              <w:t xml:space="preserve">        bv. </w:t>
            </w:r>
            <w:r w:rsidR="00C6007E">
              <w:t>Testje De Tester wordt testje</w:t>
            </w:r>
            <w:r>
              <w:t>.</w:t>
            </w:r>
            <w:r w:rsidR="00C6007E">
              <w:t>detester</w:t>
            </w:r>
          </w:p>
          <w:p w14:paraId="723B08AE" w14:textId="77777777" w:rsidR="00F2792C" w:rsidRDefault="00F2792C" w:rsidP="000A47C1"/>
          <w:p w14:paraId="3144C404" w14:textId="6D66FABC" w:rsidR="00C6007E" w:rsidRDefault="00C6007E" w:rsidP="00C6007E">
            <w:r>
              <w:t>! speciale tekens zo</w:t>
            </w:r>
            <w:r w:rsidR="000A47C1">
              <w:t>a</w:t>
            </w:r>
            <w:r>
              <w:t>ls een afkappingsteken worden niet genoteerd in de gebruikersnaam.</w:t>
            </w:r>
          </w:p>
        </w:tc>
        <w:tc>
          <w:tcPr>
            <w:tcW w:w="4530" w:type="dxa"/>
          </w:tcPr>
          <w:p w14:paraId="36209A2E" w14:textId="5D498290" w:rsidR="00C6007E" w:rsidRDefault="00C6007E" w:rsidP="00C6007E"/>
        </w:tc>
      </w:tr>
      <w:bookmarkEnd w:id="0"/>
      <w:tr w:rsidR="0013588F" w14:paraId="0338D65C" w14:textId="77777777" w:rsidTr="001564C1">
        <w:tc>
          <w:tcPr>
            <w:tcW w:w="4530" w:type="dxa"/>
          </w:tcPr>
          <w:p w14:paraId="2769ACD2" w14:textId="017BED9B" w:rsidR="00F2792C" w:rsidRPr="000A47C1" w:rsidRDefault="00F2792C" w:rsidP="00F2792C">
            <w:pPr>
              <w:rPr>
                <w:b/>
                <w:bCs/>
              </w:rPr>
            </w:pPr>
            <w:r w:rsidRPr="000A47C1">
              <w:rPr>
                <w:b/>
                <w:bCs/>
              </w:rPr>
              <w:t xml:space="preserve">Stap </w:t>
            </w:r>
            <w:r>
              <w:rPr>
                <w:b/>
                <w:bCs/>
              </w:rPr>
              <w:t>3</w:t>
            </w:r>
            <w:r w:rsidRPr="000A47C1">
              <w:rPr>
                <w:b/>
                <w:bCs/>
              </w:rPr>
              <w:t>:</w:t>
            </w:r>
          </w:p>
          <w:p w14:paraId="56CCE2E5" w14:textId="1C17B5DB" w:rsidR="00F2792C" w:rsidRDefault="00F2792C" w:rsidP="00F2792C">
            <w:r>
              <w:t>Klik op ‘wachtwoord vergeten’</w:t>
            </w:r>
          </w:p>
        </w:tc>
        <w:tc>
          <w:tcPr>
            <w:tcW w:w="4530" w:type="dxa"/>
          </w:tcPr>
          <w:p w14:paraId="0D294496" w14:textId="54A84390" w:rsidR="00F2792C" w:rsidRDefault="00F2792C" w:rsidP="00F279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4BD35" wp14:editId="404B888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503555</wp:posOffset>
                      </wp:positionV>
                      <wp:extent cx="647700" cy="114300"/>
                      <wp:effectExtent l="0" t="0" r="76200" b="7620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D86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" o:spid="_x0000_s1026" type="#_x0000_t32" style="position:absolute;margin-left:3.7pt;margin-top:39.65pt;width:51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C6007E">
              <w:rPr>
                <w:noProof/>
              </w:rPr>
              <w:drawing>
                <wp:inline distT="0" distB="0" distL="0" distR="0" wp14:anchorId="2CC24B16" wp14:editId="34C757DF">
                  <wp:extent cx="1580604" cy="996950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41418"/>
                          <a:stretch/>
                        </pic:blipFill>
                        <pic:spPr bwMode="auto">
                          <a:xfrm>
                            <a:off x="0" y="0"/>
                            <a:ext cx="1594174" cy="1005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8F" w14:paraId="2293DE70" w14:textId="77777777" w:rsidTr="00061718">
        <w:tc>
          <w:tcPr>
            <w:tcW w:w="4530" w:type="dxa"/>
          </w:tcPr>
          <w:p w14:paraId="06B517F7" w14:textId="0391A6D4" w:rsidR="001E1541" w:rsidRPr="000A47C1" w:rsidRDefault="001E1541" w:rsidP="00061718">
            <w:pPr>
              <w:rPr>
                <w:b/>
                <w:bCs/>
              </w:rPr>
            </w:pPr>
            <w:r w:rsidRPr="000A47C1">
              <w:rPr>
                <w:b/>
                <w:bCs/>
              </w:rPr>
              <w:t xml:space="preserve">Stap </w:t>
            </w:r>
            <w:r w:rsidR="00CE7741">
              <w:rPr>
                <w:b/>
                <w:bCs/>
              </w:rPr>
              <w:t>4</w:t>
            </w:r>
            <w:r w:rsidRPr="000A47C1">
              <w:rPr>
                <w:b/>
                <w:bCs/>
              </w:rPr>
              <w:t>:</w:t>
            </w:r>
          </w:p>
          <w:p w14:paraId="6C651234" w14:textId="77777777" w:rsidR="001E1541" w:rsidRDefault="001E1541" w:rsidP="00061718">
            <w:pPr>
              <w:pStyle w:val="Lijstalinea"/>
              <w:numPr>
                <w:ilvl w:val="0"/>
                <w:numId w:val="3"/>
              </w:numPr>
            </w:pPr>
            <w:r>
              <w:t>typ de gebruikersnaam in:</w:t>
            </w:r>
          </w:p>
          <w:p w14:paraId="7C784CEC" w14:textId="77777777" w:rsidR="001E1541" w:rsidRDefault="001E1541" w:rsidP="00061718">
            <w:r>
              <w:t xml:space="preserve">        voornaam.familienaam (van jouw kind)</w:t>
            </w:r>
          </w:p>
          <w:p w14:paraId="2E2BF9A3" w14:textId="77777777" w:rsidR="001E1541" w:rsidRDefault="001E1541" w:rsidP="00061718">
            <w:r>
              <w:t xml:space="preserve">        bv. Testje De Tester wordt testje.detester</w:t>
            </w:r>
          </w:p>
          <w:p w14:paraId="6814BE73" w14:textId="45BC2652" w:rsidR="001E1541" w:rsidRDefault="00CE7741" w:rsidP="00CE7741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 w:rsidRPr="00CE7741">
              <w:rPr>
                <w:lang w:val="en-GB"/>
              </w:rPr>
              <w:t>Geef jouw e-mailadres i</w:t>
            </w:r>
            <w:r>
              <w:rPr>
                <w:lang w:val="en-GB"/>
              </w:rPr>
              <w:t>n!</w:t>
            </w:r>
          </w:p>
          <w:p w14:paraId="5E16DFCB" w14:textId="16ABB102" w:rsidR="00CE7741" w:rsidRDefault="00251F5E" w:rsidP="00CE7741">
            <w:pPr>
              <w:pStyle w:val="Lijstaline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Druk op wachtwoord aanvragen</w:t>
            </w:r>
          </w:p>
          <w:p w14:paraId="0FC2F84C" w14:textId="77777777" w:rsidR="00CE7741" w:rsidRPr="00CE7741" w:rsidRDefault="00CE7741" w:rsidP="00CE7741">
            <w:pPr>
              <w:pStyle w:val="Lijstalinea"/>
              <w:ind w:left="382"/>
              <w:rPr>
                <w:lang w:val="en-GB"/>
              </w:rPr>
            </w:pPr>
          </w:p>
          <w:p w14:paraId="7EDB329E" w14:textId="77777777" w:rsidR="001E1541" w:rsidRDefault="001E1541" w:rsidP="00061718">
            <w:r>
              <w:t>! speciale tekens zoals een afkappingsteken worden niet genoteerd in de gebruikersnaam.</w:t>
            </w:r>
          </w:p>
        </w:tc>
        <w:tc>
          <w:tcPr>
            <w:tcW w:w="4530" w:type="dxa"/>
          </w:tcPr>
          <w:p w14:paraId="3A31C65E" w14:textId="77777777" w:rsidR="001E1541" w:rsidRDefault="001E1541" w:rsidP="00061718"/>
        </w:tc>
      </w:tr>
      <w:tr w:rsidR="0013588F" w14:paraId="2B94AC9D" w14:textId="77777777" w:rsidTr="00061718">
        <w:tc>
          <w:tcPr>
            <w:tcW w:w="4530" w:type="dxa"/>
          </w:tcPr>
          <w:p w14:paraId="742E9E1B" w14:textId="77777777" w:rsidR="00251F5E" w:rsidRDefault="00251F5E" w:rsidP="00061718">
            <w:pPr>
              <w:rPr>
                <w:b/>
                <w:bCs/>
              </w:rPr>
            </w:pPr>
            <w:r>
              <w:rPr>
                <w:b/>
                <w:bCs/>
              </w:rPr>
              <w:t>Stap 5:</w:t>
            </w:r>
          </w:p>
          <w:p w14:paraId="0D4E75BA" w14:textId="51841482" w:rsidR="00F42E50" w:rsidRDefault="00251F5E" w:rsidP="00061718">
            <w:r w:rsidRPr="00F42E50">
              <w:t>Via e-mail krijgt u een bericht van Smartschool.</w:t>
            </w:r>
          </w:p>
          <w:p w14:paraId="5313AF9E" w14:textId="6DE98EA2" w:rsidR="00F42E50" w:rsidRDefault="00F42E50" w:rsidP="00061718"/>
          <w:p w14:paraId="2FE00EAD" w14:textId="3316D0A1" w:rsidR="00251F5E" w:rsidRPr="00F42E50" w:rsidRDefault="00251F5E" w:rsidP="00061718">
            <w:r w:rsidRPr="00F42E50">
              <w:t xml:space="preserve"> </w:t>
            </w:r>
          </w:p>
        </w:tc>
        <w:tc>
          <w:tcPr>
            <w:tcW w:w="4530" w:type="dxa"/>
          </w:tcPr>
          <w:p w14:paraId="419FD3FF" w14:textId="18B32EEF" w:rsidR="00251F5E" w:rsidRDefault="00F42E50" w:rsidP="00F42E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C57F9" wp14:editId="7AA2BEE8">
                  <wp:extent cx="2587625" cy="685800"/>
                  <wp:effectExtent l="0" t="0" r="317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09" b="13631"/>
                          <a:stretch/>
                        </pic:blipFill>
                        <pic:spPr bwMode="auto">
                          <a:xfrm>
                            <a:off x="0" y="0"/>
                            <a:ext cx="2643808" cy="700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E50" w14:paraId="6FE5D57F" w14:textId="77777777" w:rsidTr="00061718">
        <w:tc>
          <w:tcPr>
            <w:tcW w:w="4530" w:type="dxa"/>
          </w:tcPr>
          <w:p w14:paraId="6037A364" w14:textId="77777777" w:rsidR="00F42E50" w:rsidRDefault="00F42E50" w:rsidP="00061718">
            <w:pPr>
              <w:rPr>
                <w:b/>
                <w:bCs/>
              </w:rPr>
            </w:pPr>
            <w:r>
              <w:rPr>
                <w:b/>
                <w:bCs/>
              </w:rPr>
              <w:t>Stap 6:</w:t>
            </w:r>
          </w:p>
          <w:p w14:paraId="5D09677B" w14:textId="5A3C19B8" w:rsidR="00F42E50" w:rsidRPr="0013588F" w:rsidRDefault="0013588F" w:rsidP="00061718">
            <w:r w:rsidRPr="0013588F">
              <w:t>Via e-mail krijg je bericht om e-mailadres te bevestigen.</w:t>
            </w:r>
          </w:p>
        </w:tc>
        <w:tc>
          <w:tcPr>
            <w:tcW w:w="4530" w:type="dxa"/>
          </w:tcPr>
          <w:p w14:paraId="4CD3AECD" w14:textId="6B7F5E43" w:rsidR="00F42E50" w:rsidRDefault="0013588F" w:rsidP="00F42E50">
            <w:pPr>
              <w:jc w:val="center"/>
              <w:rPr>
                <w:noProof/>
              </w:rPr>
            </w:pPr>
            <w:r w:rsidRPr="0013588F">
              <w:rPr>
                <w:noProof/>
              </w:rPr>
              <w:drawing>
                <wp:inline distT="0" distB="0" distL="0" distR="0" wp14:anchorId="10501473" wp14:editId="26841486">
                  <wp:extent cx="2616200" cy="604582"/>
                  <wp:effectExtent l="0" t="0" r="0" b="508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38" cy="61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88F" w14:paraId="3706ED05" w14:textId="77777777" w:rsidTr="001564C1">
        <w:tc>
          <w:tcPr>
            <w:tcW w:w="4530" w:type="dxa"/>
          </w:tcPr>
          <w:p w14:paraId="3917D2EE" w14:textId="79F22704" w:rsidR="00F2792C" w:rsidRPr="000A47C1" w:rsidRDefault="00F2792C" w:rsidP="00F2792C">
            <w:pPr>
              <w:rPr>
                <w:b/>
                <w:bCs/>
              </w:rPr>
            </w:pPr>
            <w:r w:rsidRPr="000A47C1">
              <w:rPr>
                <w:b/>
                <w:bCs/>
              </w:rPr>
              <w:t xml:space="preserve">Stap </w:t>
            </w:r>
            <w:r w:rsidR="0013588F">
              <w:rPr>
                <w:b/>
                <w:bCs/>
              </w:rPr>
              <w:t>7</w:t>
            </w:r>
            <w:r w:rsidRPr="000A47C1">
              <w:rPr>
                <w:b/>
                <w:bCs/>
              </w:rPr>
              <w:t>:</w:t>
            </w:r>
          </w:p>
          <w:p w14:paraId="36842CD0" w14:textId="6F4A5F22" w:rsidR="00F2792C" w:rsidRDefault="00F2792C" w:rsidP="00F2792C">
            <w:r>
              <w:t>Surf naar deleerboom.smartschool.be</w:t>
            </w:r>
          </w:p>
        </w:tc>
        <w:tc>
          <w:tcPr>
            <w:tcW w:w="4530" w:type="dxa"/>
          </w:tcPr>
          <w:p w14:paraId="07B7F38C" w14:textId="6E540BE1" w:rsidR="00F2792C" w:rsidRDefault="00F2792C" w:rsidP="00F2792C">
            <w:r w:rsidRPr="00C6007E">
              <w:t>https://deleerboom.smartschool.be</w:t>
            </w:r>
          </w:p>
        </w:tc>
      </w:tr>
      <w:tr w:rsidR="0013588F" w14:paraId="28C66FC6" w14:textId="77777777" w:rsidTr="001564C1">
        <w:tc>
          <w:tcPr>
            <w:tcW w:w="4530" w:type="dxa"/>
          </w:tcPr>
          <w:p w14:paraId="7BA23B0D" w14:textId="1475BECF" w:rsidR="00F2792C" w:rsidRPr="000A47C1" w:rsidRDefault="00F2792C" w:rsidP="00F2792C">
            <w:pPr>
              <w:rPr>
                <w:b/>
                <w:bCs/>
              </w:rPr>
            </w:pPr>
            <w:r w:rsidRPr="000A47C1">
              <w:rPr>
                <w:b/>
                <w:bCs/>
              </w:rPr>
              <w:t xml:space="preserve">Stap </w:t>
            </w:r>
            <w:r w:rsidR="0013588F">
              <w:rPr>
                <w:b/>
                <w:bCs/>
              </w:rPr>
              <w:t>8</w:t>
            </w:r>
            <w:r w:rsidRPr="000A47C1">
              <w:rPr>
                <w:b/>
                <w:bCs/>
              </w:rPr>
              <w:t>:</w:t>
            </w:r>
          </w:p>
          <w:p w14:paraId="4AF8D01F" w14:textId="77777777" w:rsidR="00F2792C" w:rsidRDefault="00F2792C" w:rsidP="00F2792C">
            <w:r>
              <w:t>Typ de gebruikersnaam en het wachtwoord in.</w:t>
            </w:r>
          </w:p>
          <w:p w14:paraId="1FBFA446" w14:textId="3E0E7A74" w:rsidR="0013588F" w:rsidRDefault="00F2792C" w:rsidP="0013588F">
            <w:r>
              <w:t>Klik op aanmelden.</w:t>
            </w:r>
          </w:p>
        </w:tc>
        <w:tc>
          <w:tcPr>
            <w:tcW w:w="4530" w:type="dxa"/>
          </w:tcPr>
          <w:p w14:paraId="160DC189" w14:textId="77777777" w:rsidR="00F2792C" w:rsidRDefault="00F2792C" w:rsidP="00F2792C"/>
        </w:tc>
      </w:tr>
      <w:tr w:rsidR="0013588F" w14:paraId="52858C80" w14:textId="77777777" w:rsidTr="001564C1">
        <w:tc>
          <w:tcPr>
            <w:tcW w:w="4530" w:type="dxa"/>
          </w:tcPr>
          <w:p w14:paraId="54C2C564" w14:textId="3B18B618" w:rsidR="00F2792C" w:rsidRDefault="00F2792C" w:rsidP="00F2792C">
            <w:r w:rsidRPr="000A47C1">
              <w:rPr>
                <w:b/>
                <w:bCs/>
              </w:rPr>
              <w:lastRenderedPageBreak/>
              <w:t xml:space="preserve">Stap </w:t>
            </w:r>
            <w:r w:rsidR="0013588F">
              <w:rPr>
                <w:b/>
                <w:bCs/>
              </w:rPr>
              <w:t>9</w:t>
            </w:r>
            <w:r>
              <w:t>: (enkel indien je meerdere kinderen bij ons op school hebt)</w:t>
            </w:r>
          </w:p>
          <w:p w14:paraId="524C82A2" w14:textId="77777777" w:rsidR="00F2792C" w:rsidRDefault="00F2792C" w:rsidP="00F2792C">
            <w:r>
              <w:t>Herhaal per kind de voorgaande stappen.</w:t>
            </w:r>
          </w:p>
          <w:p w14:paraId="5FBAD1F3" w14:textId="5741B5CE" w:rsidR="00F2792C" w:rsidRDefault="00F2792C" w:rsidP="00F2792C">
            <w:r>
              <w:t>Telkens zal je een nieuw en veilig wachtwoord moeten kiezen. Van zodra je dit voor elk kind gedaan hebt, kun je de kinderen heel eenvoudig koppelen op de startpagina.</w:t>
            </w:r>
          </w:p>
        </w:tc>
        <w:tc>
          <w:tcPr>
            <w:tcW w:w="4530" w:type="dxa"/>
          </w:tcPr>
          <w:p w14:paraId="1D153B02" w14:textId="77777777" w:rsidR="00F2792C" w:rsidRDefault="00F2792C" w:rsidP="00F2792C"/>
        </w:tc>
      </w:tr>
    </w:tbl>
    <w:p w14:paraId="7D70540C" w14:textId="77777777" w:rsidR="002B0590" w:rsidRDefault="002B05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792C" w14:paraId="512C95AE" w14:textId="77777777" w:rsidTr="006A14DE">
        <w:tc>
          <w:tcPr>
            <w:tcW w:w="9060" w:type="dxa"/>
          </w:tcPr>
          <w:p w14:paraId="7FAAA944" w14:textId="51C47AF2" w:rsidR="00F2792C" w:rsidRPr="0013588F" w:rsidRDefault="00F2792C" w:rsidP="0013588F">
            <w:pPr>
              <w:jc w:val="center"/>
              <w:rPr>
                <w:b/>
                <w:bCs/>
                <w:sz w:val="28"/>
                <w:szCs w:val="28"/>
              </w:rPr>
            </w:pPr>
            <w:r w:rsidRPr="0013588F">
              <w:rPr>
                <w:b/>
                <w:bCs/>
                <w:sz w:val="28"/>
                <w:szCs w:val="28"/>
              </w:rPr>
              <w:t>Installeer jij ook de Smartschool-app op jouw telefoon? (= gratis!)</w:t>
            </w:r>
          </w:p>
        </w:tc>
      </w:tr>
    </w:tbl>
    <w:p w14:paraId="0E4A8D9D" w14:textId="77777777" w:rsidR="0013588F" w:rsidRDefault="0013588F" w:rsidP="00C6007E"/>
    <w:p w14:paraId="628A9A67" w14:textId="77777777" w:rsidR="0013588F" w:rsidRDefault="000A47C1" w:rsidP="00C6007E">
      <w:r>
        <w:t xml:space="preserve">Veel succes! </w:t>
      </w:r>
    </w:p>
    <w:p w14:paraId="4D162CD3" w14:textId="4C7C95C6" w:rsidR="000A47C1" w:rsidRDefault="000A47C1" w:rsidP="00C6007E">
      <w:r>
        <w:t>Aarzel niet ons te contacteren wanneer het niet lukt!</w:t>
      </w:r>
    </w:p>
    <w:p w14:paraId="4469AE97" w14:textId="4AA40682" w:rsidR="0013588F" w:rsidRPr="002B0590" w:rsidRDefault="002B0590" w:rsidP="002B05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2B0590">
        <w:rPr>
          <w:b/>
          <w:bCs/>
          <w:u w:val="single"/>
        </w:rPr>
        <w:t>Contactgegevens Smartschoolbeheerder De Leerboom:</w:t>
      </w:r>
    </w:p>
    <w:p w14:paraId="119A8790" w14:textId="28C630CF" w:rsidR="002B0590" w:rsidRDefault="002B0590" w:rsidP="002B05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Ariadne Janssens</w:t>
      </w:r>
    </w:p>
    <w:p w14:paraId="564B412D" w14:textId="0AE952CF" w:rsidR="002B0590" w:rsidRDefault="002B0590" w:rsidP="002B05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ariadnejanssens@hotmail.com</w:t>
      </w:r>
    </w:p>
    <w:p w14:paraId="4A14E8A5" w14:textId="77777777" w:rsidR="0013588F" w:rsidRDefault="0013588F" w:rsidP="00C6007E"/>
    <w:p w14:paraId="6B02E46A" w14:textId="255BB3FE" w:rsidR="000A47C1" w:rsidRDefault="000A47C1" w:rsidP="002B0590">
      <w:pPr>
        <w:jc w:val="right"/>
      </w:pPr>
      <w:r>
        <w:t>Met digitale groeten,</w:t>
      </w:r>
    </w:p>
    <w:sectPr w:rsidR="000A47C1" w:rsidSect="000A47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193"/>
    <w:multiLevelType w:val="hybridMultilevel"/>
    <w:tmpl w:val="94D09618"/>
    <w:lvl w:ilvl="0" w:tplc="7FA8C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5505"/>
    <w:multiLevelType w:val="hybridMultilevel"/>
    <w:tmpl w:val="E7CAB30C"/>
    <w:lvl w:ilvl="0" w:tplc="5F72FF62">
      <w:start w:val="1"/>
      <w:numFmt w:val="bullet"/>
      <w:lvlText w:val="-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73D863E3"/>
    <w:multiLevelType w:val="hybridMultilevel"/>
    <w:tmpl w:val="51326370"/>
    <w:lvl w:ilvl="0" w:tplc="6410303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6"/>
    <w:rsid w:val="000A47C1"/>
    <w:rsid w:val="0013588F"/>
    <w:rsid w:val="001564C1"/>
    <w:rsid w:val="00163CF6"/>
    <w:rsid w:val="001E1541"/>
    <w:rsid w:val="00251F5E"/>
    <w:rsid w:val="002B0590"/>
    <w:rsid w:val="008F2985"/>
    <w:rsid w:val="00C6007E"/>
    <w:rsid w:val="00CE7741"/>
    <w:rsid w:val="00F2792C"/>
    <w:rsid w:val="00F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8644"/>
  <w15:chartTrackingRefBased/>
  <w15:docId w15:val="{39334324-1203-45F6-8FFB-FAD1C4C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3CF6"/>
    <w:pPr>
      <w:ind w:left="720"/>
      <w:contextualSpacing/>
    </w:pPr>
  </w:style>
  <w:style w:type="table" w:styleId="Tabelraster">
    <w:name w:val="Table Grid"/>
    <w:basedOn w:val="Standaardtabel"/>
    <w:uiPriority w:val="39"/>
    <w:rsid w:val="00C6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3</cp:revision>
  <cp:lastPrinted>2021-12-02T11:18:00Z</cp:lastPrinted>
  <dcterms:created xsi:type="dcterms:W3CDTF">2021-10-29T12:06:00Z</dcterms:created>
  <dcterms:modified xsi:type="dcterms:W3CDTF">2021-12-02T11:19:00Z</dcterms:modified>
</cp:coreProperties>
</file>